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4b7c" w14:textId="acd4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декабря 2019 года № 530. Зарегистрирован в Министерстве юстиции Республики Казахстан 11 декабря 2019 года № 19720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сентября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17564, опубликован 30 октября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классификатор специальностей и квалификаций технического и профессионального образования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классификатор специальностей и квалификаций послесреднего образования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1),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в сфере образования и науки Министерства образования и науки Республики Казахстан и его территориальным органам: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от лицензиата обеспечить переоформление ранее выданных приложений к лицензиям на занятие образовательной деятельностью по квалификациям технического и профессионального, послесреднего образования в соответствии с настоящим приказом;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приложений к лицензии на занятие образовательной деятельностью по квалификациям технического и профессионального, послесреднего образования руководствоваться настоящим приказом и методическими рекомендациями уполномоченного органа в области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сентября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500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квалификации технического и профессионального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2"/>
        <w:gridCol w:w="2019"/>
        <w:gridCol w:w="2954"/>
        <w:gridCol w:w="1266"/>
        <w:gridCol w:w="3469"/>
      </w:tblGrid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Международной стандартной классификации образования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 и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воспитателя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3W0110101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специальной (коррекционной) интернатной организации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Мать-воспитательница (патронатный воспитатель)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 (по направлениям)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организации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0110303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по адаптивной физической культуре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уйгурского языка и литературы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узбекского языка и литературы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4S0110904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4S0110905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4S0111001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 (всех наименований)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4S0111101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 (всех наименований)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4S0111102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Операторское искусство*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Видеооператор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 и мультимедийный дизайн*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графики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компьютерной графики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графической анимации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2166-2-004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Верстальщик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Копирайтер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 и упаковочного производства*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Брощюровщик-переплетчик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печатных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8184-9-005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переплетных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 (по отраслям)*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 оформительских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дизайнер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Художник-иллюстратор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Каллиграфия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Каллиграф арабской 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2636-0-010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 Ремесленное производство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 художественного литья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 инструментов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3W0210902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7536-9-002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ювелирных дел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4S0210903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Артист оркестра (дирижер),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0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Музыковед-лектор,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1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исскусство*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преподаватель детской музыкальной школы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4S0211204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Хормейстер, преподаватель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25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театра кукол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разговорного жанра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4S0211405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 преподаватель цирковых жанров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  <w:bookmarkEnd w:id="26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2653-1-001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2653-1-009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балета, преподаватель, руководитель хореографического коллектива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преподаватель, руководитель хореографического коллектива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2350-9-001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современного танца, преподаватель, руководитель хореографического коллектива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Преподаватель-концертмейстер хореографических дисциплин, преподаватель фортепиано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ритмики и хореографии организации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4S0211607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 декорационное искусство (по профилю)*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световой аппаратуры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4S0211704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4S0211705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Звукооператорское мастерство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  <w:bookmarkEnd w:id="32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театрального коллектива,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культурно-массовых мероприятий,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хореографического коллектива,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оркестра (ансамбля) народных инструментов,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декоративно-прикладного мастерства,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детского коллектива, преподаватель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Гуманитарные науки (кроме языков)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 Религия и теология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Азаншы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Устаз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Исламский теолог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Хадисоведение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Хафиз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Хадисовед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Языки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Изучение языка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4S0230101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аудит*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Бухгалтер-экономист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2411-3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агент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логист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Продавец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Категорийный менеджер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4S0410604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 Право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Лаборант-эколог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 бактериологического анализа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охране и использованию недр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 Науки о Земле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геологических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Техник-геолог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буровых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гидрогеологических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гидрогеолого-съемочных и поисковых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геофизических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0530401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геофизического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0530402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 Статистика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Техник-статистик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4S0540101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2120-3, 3314-3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информационные сети (по видам)*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администрированию базы данных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программно-аппаратной защиты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информационной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программного комплекса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Web-дизайнер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сопровождению и тестированию программного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4S0610305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аддитивных установок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3W0680101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(по видам)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формованного кокса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продукции и технологического процесса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Лабораторная технология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 механическим испытаниям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твердых бытовых отходов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3114-2-001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9610-1-003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сортировке и переработке отходов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пылегазоулавливающих установок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(по отраслям)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7239-2-066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Электромонтажник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3W0710901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4S0710902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Техник-теплоэнергетик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 по ремонту оборудования котельных и пылеприготовительных цехов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возобновляемой энергетики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и ремонту электромеханического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автоматизированных систем производства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мехатронных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3122-9-006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Монтажник-наладчик встраиваемых систем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робототехнических систем и комплексов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мобильной робототехники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промышленной робототехники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встраиваемых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4S0711805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цифровой 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и ремонту электронной и цифровой 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Техник-электронщик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4S0711904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медицинского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Техник-электромеханик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4S071220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телекоммуникационных систем связи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беспроводной и мобильной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автоматических систем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мультимедийных и цифровых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4S0712305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4S0712306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почтовой связи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8172-9-030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4S0712505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0712601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0712602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3115-6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Фрезеровщик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Шлифовальщик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4S0712704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- штамповщик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722-0-010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кранов (по видам)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техническое обслуживание и ремонт оборудования полиграфического производства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полиграфического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загрузки конвертера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конвертера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(всех наименований)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4S0713704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расплавленных солей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доменной печи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Водопроводчик доменной печи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доменной печи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внепечной обработки стали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огнеупорных изделий на печах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огнеупорных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0714102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холодной прокатки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прокатного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S0714203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горячего проката труб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3W714301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горячей прокатки труб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S0714303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радиоэлектронного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Электрорадиомонтаж морской техники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Радиомонтажник судовой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судовой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(по видам)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0714903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техническое обслуживание и ремонт городского электротранспорта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 метрополитена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эксплуатация наземного авиационного радиоэлектронного оборудования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радионавигации, радиолокации и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  <w:bookmarkEnd w:id="40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 воздушных судов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горюче смазочным материалам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Авиатехник по горюче смазочным материалам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воздушного судна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авиационной 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технического обслуживания воздушного судна категории В-3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технического обслуживания воздушного судна категории 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пилот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 и полетно-информационное 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-AFIS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 по ремонту автомобилей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Автомобилестроение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Оператор-сборщик автомобиля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Наладчик оборудования металлопокрытия и окраски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3W075702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7133-9-022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4S0715704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4S0715705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корпусов судов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Судокорпусник-ремонтник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судовой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судовой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4S0715805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4S0715806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сельскохозяйственной техники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4S0715904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8341-9-011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4W0716002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7511-9-020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мясной продукции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9329-2-010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8161-9-014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Укладчик-упаковщик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производства молока и молочных продуктов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0720203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 (макаронное производство)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4S0720305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сахара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8166-0-011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производство поваренной соли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поваренной соли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8131-5-071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винно-водочных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пива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безалкогольных напитков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4S0720604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жиров и жирозаменителей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растительных масел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жиров и жирозаменителей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поточно-автоматизированных линий по переработке табака и производству табачных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3W0720901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8161-3-006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4S0720902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плодоовощного хранилища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хранения и переработки плодов и овощей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пищевых концентратов*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производства консервов и пищеконцентратов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элеваторного, мукомольного, крупяного и комбикормового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для приготовления, заморозки и регенерации продукции предприятий питания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приготовлению пищевых полуфабрикатов</w:t>
            </w:r>
          </w:p>
          <w:bookmarkEnd w:id="42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и переработки продукции растениеводства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и переработки растительной продукции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7549-9-045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в производстве стеновых и вяжущих 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производстве стеновых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и монтажу металлопластиковых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4S0721505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стальных и железобетонных конструкций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химических волокон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кручения и намотки химических волокон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получения непрерывного стекловолокна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Сборщик-формовщик покрышек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автокамерного агрегата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8142-2-016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Прессовщик-вулканизаторщик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4S0721904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Резинотехническое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резиновых изделий и деталей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резиновых смесей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8184-1-007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резиносмесителя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по изготовлению навивочных рукавов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пластмасс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пластмасс</w:t>
            </w:r>
          </w:p>
          <w:bookmarkEnd w:id="43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полимерного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экструдера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кабельного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керамического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изделий строительной керамики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фарфоровых и фаянсовых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7313-9-026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керамических, фарфоровых и фаянсовых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8181-3-008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тугоплавких неметаллических и силикатных материалов и изделий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печей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композитных материалов и изделий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композитных материалов и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Камнеобрабатывающее производство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камня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8115-3-003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по обработке камня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декоративных элементов мебели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Обойщик мебели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3W0722805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4S0722806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на основе наноматериалов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изделий на основе наноматериалов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 Текстиль (одежда, обувь и кожаные изделия)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 одежды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меховых и шубных изделий*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 кожевенно-мехового сырья и полуфабрикатов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Скорняк-раскройщик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4S0723105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химической обработка кожи и меха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кож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 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ручного ткачества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 чесального производства (по видам) 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чесального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8151-1-014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прядильного производства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волокна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по обработке волокна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нетканых текстильных 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оборудований по производству нетканых 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Кружевница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4S0723704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 ( по профилю)*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отделке ткани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окраске ткани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4S0723803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индивидуальному пошиву и ремонту обуви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пошиву и ремонту ортопедической обуви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4S0724105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 геодезических и маркшейдерских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пульта управления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дробильно-сортировочного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агломерационных установок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Проходчик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4S0724604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 и технология буровых работ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Бурильщик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  <w:bookmarkEnd w:id="45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добычи нефти и газа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4S0724802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  <w:bookmarkEnd w:id="46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Техник-землеустроитель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3111-4-003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художественного макетирования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художественно- декоративных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озеленению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строитель широкого профиля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7121-0-001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7123-0-009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Маляр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7115-2-004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7115-2-001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сборных и монолитных конструкций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3W0730608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4S0730609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Техник-сметчик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4S0730610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3313-0-005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информационного моделирования в строительной отрасли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BIM-пользователь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3115-9-022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0730900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и ремонту технологических трубопроводов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3W0730901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3W0730902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4S0730903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  <w:bookmarkEnd w:id="50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по текущему содержанию и ремонту железнодорожных путей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8312-0-004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  <w:bookmarkEnd w:id="51"/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городских путей сообщения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лифтам и эскалаторам</w:t>
            </w:r>
          </w:p>
          <w:bookmarkEnd w:id="52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7412-2-003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обслуживанию объектов жилищно-коммунального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систем вентиляции: кондиционирования воздуха, пневмотранспорта и аспирации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санитарно-технических систем и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очистных сооружений систем водоснабжения и водоотведения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 очистных сооружений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очистных сооружений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Гидротехническая мелиорация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Осмотрщик-регулировщик гидромелиоративной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8189-0-050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3142-0-018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по стандартизации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4S0810105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4S0810106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4S0810107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животноводства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4S0810204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Техник-рыбовод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 Растениеводство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хозяйство*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Цветовод-флорист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6113-2-004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Техник-садовод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тепличного хозяйства*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 по уходу за растениями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тепличного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3W0810602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тепличных производств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4S0810603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хозяйство*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4S0820104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6121-9-004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санитар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5190-4-007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4S0840104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4S0840105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 Стоматология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3251-0-005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 Медицина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Сестринское дело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Массажист*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5149-1</w:t>
            </w:r>
          </w:p>
          <w:bookmarkEnd w:id="5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3222-0-001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 Медицинская диагностика и технологии лечения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4S0910601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3141-1-002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Оптик-офтальмолог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4S0910703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 Фармацевтика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0910800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4S0910801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3213-0-002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социального работника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3W0920101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4S0920102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3412-0-008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Междисциплинарные программы и квалификации, 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 Междисциплинарные программы и квалификации, 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чистки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Мастер-парикмахер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ногтевого сервиса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3W1010204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4S1010205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Гостиничный бизнес*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администратора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4S1010303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менеджер гостиницы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4S1010304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и сервис*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Бармен-бариста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3W1010403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5120-9-005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Метрдотель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4S1010405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4S1010406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обслуживанию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4S1010407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туризму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Гид, экскурсовод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Туристический агент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3W1010503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4S1010504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аппаратов защиты органов дыхания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пожарной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3W1030204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 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4S1030205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 Военное дело и безопасность**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воздушных перевозок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розыску багажа и груза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3W1040101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бронированию и продаже авиаперевозок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организации авиационных перевозок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3W1040103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организации обслуживания авиационных перевозок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4S1040104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3W1040201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3W1040203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3W1040404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4S1040205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документов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3W1040301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1040302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4S1040402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3W1040501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(кормщик)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3W1040502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3W1040503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маломерного судна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3W1040505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3115-3-023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(судовой)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4S1040506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4S1040507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4S1040508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4S1040509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</w:tbl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квалифицированные рабочие кадры – 3W;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специалисты среднего звена – 4S;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технического и профессионального образования;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технического и профессионального образования;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и седьмой знаки кода обозначают двузначный цифровой код специальности технического и профессионального образования;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восьмой и девятый знаки кода обозначают двузначный цифровой код наименования квалификации.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500</w:t>
            </w:r>
          </w:p>
        </w:tc>
      </w:tr>
    </w:tbl>
    <w:bookmarkStart w:name="z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квалификации послесреднего образования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1781"/>
        <w:gridCol w:w="3447"/>
        <w:gridCol w:w="1429"/>
        <w:gridCol w:w="3017"/>
      </w:tblGrid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Международной стандартной классификации образования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логопедии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начального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физической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3422-1-014</w:t>
            </w:r>
          </w:p>
          <w:bookmarkEnd w:id="68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адаптивной физической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5AB0110402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  <w:bookmarkEnd w:id="69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казахского языка и литературы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2350-3-003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русского языка и литературы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5AB0110502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иностранного языка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5AB0110503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информатики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2350-4-001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профессионального обучения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5AB0110701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графического и мультимедийного дизайна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издательского дела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полиграфического и упаковочного производства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2145-1-004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дизайна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 Ремесленное производство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архивных и библиотечных материалов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художественных изделий и произведений декоративно-прикладного искусства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5AB0210502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7315-1</w:t>
            </w:r>
          </w:p>
          <w:bookmarkEnd w:id="70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архитектурных памятников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5AB0210503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Социально-культурная деятельность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социально-культурной деятельности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2371-9-001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2334-0-039</w:t>
            </w:r>
          </w:p>
          <w:bookmarkEnd w:id="71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народного художественного творчества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учета и аудита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оценки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менеджмента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  <w:bookmarkEnd w:id="7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экологии и природоохранной деятельности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5AB0520101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информационные сети (по видам)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 сетей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систем информационной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программного обеспечения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аддитивных технологий производства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5AB0680101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2149-8-001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химического производства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лабораторной технологии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коксохимического производства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разделению изотопов и вакуумной технике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переработки нефти и газа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переработки отходов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2133-1-003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электроснабжения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электромеханического оборудования (по видам и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0710800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электромеханического оборудования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5AB0710801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Автоматизацияи управление технологическими процессами (по профилю)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0710900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автоматизации и управления технологическими процессами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5AB0710901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2141-3-002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мехатроники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2144-9-030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робототехники и встраиваемых систем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2519-9-001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медицинской техники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2149-9-004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телекоммуникационных систем связи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беспроводной и мобильной связи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5АВ0711302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автоматических систем безопасности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5АВ0711303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машиностроения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металлургии цветных металлов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металлургии черных металлов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композитных материалов и изделий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производства композитных материалов и изделий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0711800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металлообработки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5АВ0711801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0711900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транспортного радиоэлектронного оборудования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5AB0711901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городского электротранспорта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автомобильного транспорта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2144-6-009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наземного авиационного радиоэлектронного оборудования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  <w:bookmarkEnd w:id="73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 воздушных судов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наземному обслуживанию воздушных судов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воздушного судна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техническому обслуживанию воздушного судна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дистанционно пилотируемым авиационным системам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 и полетно-информационное обеспечение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воздушных судов и полетно-информационному обеспечению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2144-4-022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механизации сельского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0712800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сельскохозяйственной техники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5AB0712801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производства пищевых продуктов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элеваторному, мукомольному, крупяному и комбикормовому производству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и переработки продукции растениеводства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производства и переработки продукции растениеводства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производства железобетонных и металлических изделий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полимерного производства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подземной разработки месторождений полезных ископаемых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2146-1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бурения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нефтяных и газовых месторождений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0720800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нефтяных и газовых месторождений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5AB0720801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архитектуры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землеустройства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реставрация, реконструкция гражданских зданий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дизайна, реставрации, реконструкции гражданских зданий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зданий и сооружений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информационного моделирования в строительной отрасли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информационного моделирования в строительной отрасли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гидротехнического строительства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магистральных, локальных и сетевых трубопроводов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0730700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магистральных, локальных и сетевых трубопроводов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5AB0730701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2147-4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0730800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автомобильных дорог и аэродромов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5AB0730801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2142-9-014</w:t>
            </w:r>
          </w:p>
          <w:bookmarkEnd w:id="74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0730900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лифтового хозяйства и эскалаторов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5AB0730901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внутренних санитарно-технических устройств, вентиляции и инженерных систем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мостов и транспортных тоннелей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стандартизации, метрологии и сертификации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агрономии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лесного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ветеринарии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сестринского дела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социальной работы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5AB0920102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химической чистки и крашении изделий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парикмахерского искусства и декоративной косметики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гостиничного бизнеса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и сервис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питания и сервиса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туризма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пожарной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защите в чрезвычайных ситуациях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воздушных перевозок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5AB1040101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управления движением и эксплуатация воздушного транспорта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5AB1040201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5AB1040301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2144-8</w:t>
            </w:r>
          </w:p>
          <w:bookmarkEnd w:id="75"/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управлению движением на автомобильном транспорте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дорожного движения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5AB1040501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водного транспорта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5AB1040601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</w:tbl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 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прикладной бакалавр – 5AB;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послесреднего образования;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послесреднего образования;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и седьмой знаки кода обозначают двузначный цифровой код специальности послесреднего образования;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восьмой и девятый знаки кода обозначают двузначный цифровой код наименования квалификации;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